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Welcome to 5th Grade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parties    </w:t>
      </w:r>
      <w:r>
        <w:t xml:space="preserve">   awesome    </w:t>
      </w:r>
      <w:r>
        <w:t xml:space="preserve">   battle of the books    </w:t>
      </w:r>
      <w:r>
        <w:t xml:space="preserve">   library    </w:t>
      </w:r>
      <w:r>
        <w:t xml:space="preserve">   team    </w:t>
      </w:r>
      <w:r>
        <w:t xml:space="preserve">   Maplewood    </w:t>
      </w:r>
      <w:r>
        <w:t xml:space="preserve">   recess    </w:t>
      </w:r>
      <w:r>
        <w:t xml:space="preserve">   homework    </w:t>
      </w:r>
      <w:r>
        <w:t xml:space="preserve">   instruments    </w:t>
      </w:r>
      <w:r>
        <w:t xml:space="preserve">   Tuscan    </w:t>
      </w:r>
      <w:r>
        <w:t xml:space="preserve">   brain power    </w:t>
      </w:r>
      <w:r>
        <w:t xml:space="preserve">   learning    </w:t>
      </w:r>
      <w:r>
        <w:t xml:space="preserve">   laughs    </w:t>
      </w:r>
      <w:r>
        <w:t xml:space="preserve">   friends    </w:t>
      </w:r>
      <w:r>
        <w:t xml:space="preserve">   chromebook    </w:t>
      </w:r>
      <w:r>
        <w:t xml:space="preserve">   fifth grade    </w:t>
      </w:r>
      <w:r>
        <w:t xml:space="preserve">   writing    </w:t>
      </w:r>
      <w:r>
        <w:t xml:space="preserve">   reading    </w:t>
      </w:r>
      <w:r>
        <w:t xml:space="preserve">   field day    </w:t>
      </w:r>
      <w:r>
        <w:t xml:space="preserve">   bake sale    </w:t>
      </w:r>
      <w:r>
        <w:t xml:space="preserve">   science    </w:t>
      </w:r>
      <w:r>
        <w:t xml:space="preserve">   research    </w:t>
      </w:r>
      <w:r>
        <w:t xml:space="preserve">   principal    </w:t>
      </w:r>
      <w:r>
        <w:t xml:space="preserve">   teacher    </w:t>
      </w:r>
      <w:r>
        <w:t xml:space="preserve">   notebook    </w:t>
      </w:r>
      <w:r>
        <w:t xml:space="preserve">   math    </w:t>
      </w:r>
      <w:r>
        <w:t xml:space="preserve">   music    </w:t>
      </w:r>
      <w:r>
        <w:t xml:space="preserve">   Pate    </w:t>
      </w:r>
      <w:r>
        <w:t xml:space="preserve">   Secor    </w:t>
      </w:r>
      <w:r>
        <w:t xml:space="preserve">   Lamkin    </w:t>
      </w:r>
      <w:r>
        <w:t xml:space="preserve">   P.E.    </w:t>
      </w:r>
      <w:r>
        <w:t xml:space="preserve">   welcome    </w:t>
      </w:r>
      <w:r>
        <w:t xml:space="preserve">   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5th Grade</dc:title>
  <dcterms:created xsi:type="dcterms:W3CDTF">2021-10-11T21:45:25Z</dcterms:created>
  <dcterms:modified xsi:type="dcterms:W3CDTF">2021-10-11T21:45:25Z</dcterms:modified>
</cp:coreProperties>
</file>