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to 5th Grade!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Mrs. _________________ is your social studies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5th grade classrooms are on which floor of the school building?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Lunch is special because you can use this appliance for your food!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Mrs. ________________ is your math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the enrichment class we have on Wednesdays!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have a total of ________ new students in 5th grade this year!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the day of the week we have chapel!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the enrichment class we have on Tuedays!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5th grade we team teach, which means you __________ classes!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"________ is good, all the time! And all the time, ________ is good!"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Jeans for Jamaica, School Store, and frozen treats are always on this day!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the enrichment class we have on Mondays!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P.E. and Recess is at the ________ of the day!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SHCA stands for __________  __________ Christian Academy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our school mascot!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graduate 5th grade, you start ___________ school!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enrichment class we have on Thursdays!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the enrichment class we have on Fridays!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start each day with _______________ and worship!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5th graders have recess on this day!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5th Grade!</dc:title>
  <dcterms:created xsi:type="dcterms:W3CDTF">2021-10-11T21:46:28Z</dcterms:created>
  <dcterms:modified xsi:type="dcterms:W3CDTF">2021-10-11T21:46:28Z</dcterms:modified>
</cp:coreProperties>
</file>