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6th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6th Grade</dc:title>
  <dcterms:created xsi:type="dcterms:W3CDTF">2022-08-05T18:16:12Z</dcterms:created>
  <dcterms:modified xsi:type="dcterms:W3CDTF">2022-08-05T18:16:12Z</dcterms:modified>
</cp:coreProperties>
</file>