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Welcome to Canavan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ADDRIENA    </w:t>
      </w:r>
      <w:r>
        <w:t xml:space="preserve">   AKAYLA    </w:t>
      </w:r>
      <w:r>
        <w:t xml:space="preserve">   ALEXIS    </w:t>
      </w:r>
      <w:r>
        <w:t xml:space="preserve">   ALICIA    </w:t>
      </w:r>
      <w:r>
        <w:t xml:space="preserve">   ALISON    </w:t>
      </w:r>
      <w:r>
        <w:t xml:space="preserve">   ANGELA    </w:t>
      </w:r>
      <w:r>
        <w:t xml:space="preserve">   ANNA    </w:t>
      </w:r>
      <w:r>
        <w:t xml:space="preserve">   ARIANNA    </w:t>
      </w:r>
      <w:r>
        <w:t xml:space="preserve">   ARIELLE    </w:t>
      </w:r>
      <w:r>
        <w:t xml:space="preserve">   CAPRICE    </w:t>
      </w:r>
      <w:r>
        <w:t xml:space="preserve">   CARLY    </w:t>
      </w:r>
      <w:r>
        <w:t xml:space="preserve">   CLARISE    </w:t>
      </w:r>
      <w:r>
        <w:t xml:space="preserve">   ELIZABETH    </w:t>
      </w:r>
      <w:r>
        <w:t xml:space="preserve">   ELLINA    </w:t>
      </w:r>
      <w:r>
        <w:t xml:space="preserve">   EMILY    </w:t>
      </w:r>
      <w:r>
        <w:t xml:space="preserve">   EMMA    </w:t>
      </w:r>
      <w:r>
        <w:t xml:space="preserve">   ERICA    </w:t>
      </w:r>
      <w:r>
        <w:t xml:space="preserve">   HANNAH    </w:t>
      </w:r>
      <w:r>
        <w:t xml:space="preserve">   JILLIAN    </w:t>
      </w:r>
      <w:r>
        <w:t xml:space="preserve">   JULIA    </w:t>
      </w:r>
      <w:r>
        <w:t xml:space="preserve">   KARA    </w:t>
      </w:r>
      <w:r>
        <w:t xml:space="preserve">   KAYLA M    </w:t>
      </w:r>
      <w:r>
        <w:t xml:space="preserve">   KAYLA S    </w:t>
      </w:r>
      <w:r>
        <w:t xml:space="preserve">   KELLSIE    </w:t>
      </w:r>
      <w:r>
        <w:t xml:space="preserve">   KERRI    </w:t>
      </w:r>
      <w:r>
        <w:t xml:space="preserve">   KIMMOY    </w:t>
      </w:r>
      <w:r>
        <w:t xml:space="preserve">   KRISTINA    </w:t>
      </w:r>
      <w:r>
        <w:t xml:space="preserve">   LAUREN    </w:t>
      </w:r>
      <w:r>
        <w:t xml:space="preserve">   LEIGHA    </w:t>
      </w:r>
      <w:r>
        <w:t xml:space="preserve">   LENA    </w:t>
      </w:r>
      <w:r>
        <w:t xml:space="preserve">   LINDSEY    </w:t>
      </w:r>
      <w:r>
        <w:t xml:space="preserve">   LUCI    </w:t>
      </w:r>
      <w:r>
        <w:t xml:space="preserve">   MACKENZIE    </w:t>
      </w:r>
      <w:r>
        <w:t xml:space="preserve">   MARIELENA    </w:t>
      </w:r>
      <w:r>
        <w:t xml:space="preserve">   MARISSA    </w:t>
      </w:r>
      <w:r>
        <w:t xml:space="preserve">   MEGAN N    </w:t>
      </w:r>
      <w:r>
        <w:t xml:space="preserve">   MEGAN W    </w:t>
      </w:r>
      <w:r>
        <w:t xml:space="preserve">   MICKALEY    </w:t>
      </w:r>
      <w:r>
        <w:t xml:space="preserve">   MOLLY    </w:t>
      </w:r>
      <w:r>
        <w:t xml:space="preserve">   NIA    </w:t>
      </w:r>
      <w:r>
        <w:t xml:space="preserve">   NICOLE    </w:t>
      </w:r>
      <w:r>
        <w:t xml:space="preserve">   PUJA    </w:t>
      </w:r>
      <w:r>
        <w:t xml:space="preserve">   RABAB    </w:t>
      </w:r>
      <w:r>
        <w:t xml:space="preserve">   RACHEL    </w:t>
      </w:r>
      <w:r>
        <w:t xml:space="preserve">   SARA    </w:t>
      </w:r>
      <w:r>
        <w:t xml:space="preserve">   SHELBY    </w:t>
      </w:r>
      <w:r>
        <w:t xml:space="preserve">   SKYE    </w:t>
      </w:r>
      <w:r>
        <w:t xml:space="preserve">   TRINITY    </w:t>
      </w:r>
      <w:r>
        <w:t xml:space="preserve">   TYRA    </w:t>
      </w:r>
      <w:r>
        <w:t xml:space="preserve">   YASMINE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Canavan 5</dc:title>
  <dcterms:created xsi:type="dcterms:W3CDTF">2021-10-11T21:46:43Z</dcterms:created>
  <dcterms:modified xsi:type="dcterms:W3CDTF">2021-10-11T21:46:43Z</dcterms:modified>
</cp:coreProperties>
</file>