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Cub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Friendly    </w:t>
      </w: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Thrifty    </w:t>
      </w:r>
      <w:r>
        <w:t xml:space="preserve">   Cheerful    </w:t>
      </w:r>
      <w:r>
        <w:t xml:space="preserve">   Obedient    </w:t>
      </w:r>
      <w:r>
        <w:t xml:space="preserve">   Kind    </w:t>
      </w:r>
      <w:r>
        <w:t xml:space="preserve">   Courteous    </w:t>
      </w:r>
      <w:r>
        <w:t xml:space="preserve">   Helpful    </w:t>
      </w:r>
      <w:r>
        <w:t xml:space="preserve">   Trustworthy    </w:t>
      </w:r>
      <w:r>
        <w:t xml:space="preserve">   Loyal    </w:t>
      </w:r>
      <w:r>
        <w:t xml:space="preserve">   Den    </w:t>
      </w:r>
      <w:r>
        <w:t xml:space="preserve">   Pack    </w:t>
      </w:r>
      <w:r>
        <w:t xml:space="preserve">   Derby    </w:t>
      </w:r>
      <w:r>
        <w:t xml:space="preserve">   Camping    </w:t>
      </w:r>
      <w:r>
        <w:t xml:space="preserve">   Wolf    </w:t>
      </w:r>
      <w:r>
        <w:t xml:space="preserve">   Lion    </w:t>
      </w:r>
      <w:r>
        <w:t xml:space="preserve">   Tiger    </w:t>
      </w:r>
      <w:r>
        <w:t xml:space="preserve">   Webelos    </w:t>
      </w:r>
      <w:r>
        <w:t xml:space="preserve">   Bear    </w:t>
      </w:r>
      <w:r>
        <w:t xml:space="preserve">   Arrow of Light    </w:t>
      </w:r>
      <w:r>
        <w:t xml:space="preserve">   Akela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Cub Scouts</dc:title>
  <dcterms:created xsi:type="dcterms:W3CDTF">2021-10-11T21:46:38Z</dcterms:created>
  <dcterms:modified xsi:type="dcterms:W3CDTF">2021-10-11T21:46:38Z</dcterms:modified>
</cp:coreProperties>
</file>