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Fifth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recess    </w:t>
      </w:r>
      <w:r>
        <w:t xml:space="preserve">   cooperation    </w:t>
      </w:r>
      <w:r>
        <w:t xml:space="preserve">   respect    </w:t>
      </w:r>
      <w:r>
        <w:t xml:space="preserve">   team    </w:t>
      </w:r>
      <w:r>
        <w:t xml:space="preserve">   backpack    </w:t>
      </w:r>
      <w:r>
        <w:t xml:space="preserve">   notebook    </w:t>
      </w:r>
      <w:r>
        <w:t xml:space="preserve">   writing    </w:t>
      </w:r>
      <w:r>
        <w:t xml:space="preserve">   history    </w:t>
      </w:r>
      <w:r>
        <w:t xml:space="preserve">   library    </w:t>
      </w:r>
      <w:r>
        <w:t xml:space="preserve">   recio    </w:t>
      </w:r>
      <w:r>
        <w:t xml:space="preserve">   amengual    </w:t>
      </w:r>
      <w:r>
        <w:t xml:space="preserve">   music    </w:t>
      </w:r>
      <w:r>
        <w:t xml:space="preserve">   art    </w:t>
      </w:r>
      <w:r>
        <w:t xml:space="preserve">   friends    </w:t>
      </w:r>
      <w:r>
        <w:t xml:space="preserve">   reading    </w:t>
      </w:r>
      <w:r>
        <w:t xml:space="preserve">   math    </w:t>
      </w:r>
      <w:r>
        <w:t xml:space="preserve">   science    </w:t>
      </w:r>
      <w:r>
        <w:t xml:space="preserve">   fairchild    </w:t>
      </w:r>
      <w:r>
        <w:t xml:space="preserve">   kilcoyne    </w:t>
      </w:r>
      <w:r>
        <w:t xml:space="preserve">   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Fifth Grade</dc:title>
  <dcterms:created xsi:type="dcterms:W3CDTF">2021-10-11T21:45:10Z</dcterms:created>
  <dcterms:modified xsi:type="dcterms:W3CDTF">2021-10-11T21:45:10Z</dcterms:modified>
</cp:coreProperties>
</file>