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Welcome to Fourth Grade!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LEARN    </w:t>
      </w:r>
      <w:r>
        <w:t xml:space="preserve">   ST PHILIP SCHOOL    </w:t>
      </w:r>
      <w:r>
        <w:t xml:space="preserve">   PATTINATO    </w:t>
      </w:r>
      <w:r>
        <w:t xml:space="preserve">   WILFERT    </w:t>
      </w:r>
      <w:r>
        <w:t xml:space="preserve">   DAVYN    </w:t>
      </w:r>
      <w:r>
        <w:t xml:space="preserve">   MARSHALL    </w:t>
      </w:r>
      <w:r>
        <w:t xml:space="preserve">   COLTON    </w:t>
      </w:r>
      <w:r>
        <w:t xml:space="preserve">   HENRY    </w:t>
      </w:r>
      <w:r>
        <w:t xml:space="preserve">   EVERETT    </w:t>
      </w:r>
      <w:r>
        <w:t xml:space="preserve">   DAYN    </w:t>
      </w:r>
      <w:r>
        <w:t xml:space="preserve">   RYAN    </w:t>
      </w:r>
      <w:r>
        <w:t xml:space="preserve">   CALEE    </w:t>
      </w:r>
      <w:r>
        <w:t xml:space="preserve">   MIA    </w:t>
      </w:r>
      <w:r>
        <w:t xml:space="preserve">   LAUREN    </w:t>
      </w:r>
      <w:r>
        <w:t xml:space="preserve">   ABBY    </w:t>
      </w:r>
      <w:r>
        <w:t xml:space="preserve">   ADDISON    </w:t>
      </w:r>
      <w:r>
        <w:t xml:space="preserve">   ALLISON    </w:t>
      </w:r>
      <w:r>
        <w:t xml:space="preserve">   MAX    </w:t>
      </w:r>
      <w:r>
        <w:t xml:space="preserve">   TRISTAN    </w:t>
      </w:r>
      <w:r>
        <w:t xml:space="preserve">   HOPE    </w:t>
      </w:r>
      <w:r>
        <w:t xml:space="preserve">   SARAH    </w:t>
      </w:r>
      <w:r>
        <w:t xml:space="preserve">   HAYDEN    </w:t>
      </w:r>
      <w:r>
        <w:t xml:space="preserve">   TAVON    </w:t>
      </w:r>
      <w:r>
        <w:t xml:space="preserve">   NATALIE    </w:t>
      </w:r>
      <w:r>
        <w:t xml:space="preserve">   JACOB    </w:t>
      </w:r>
      <w:r>
        <w:t xml:space="preserve">   AMBER    </w:t>
      </w:r>
      <w:r>
        <w:t xml:space="preserve">   JAYDEN    </w:t>
      </w:r>
      <w:r>
        <w:t xml:space="preserve">   MEGAN    </w:t>
      </w:r>
      <w:r>
        <w:t xml:space="preserve">   RACHEL    </w:t>
      </w:r>
      <w:r>
        <w:t xml:space="preserve">   MASON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Fourth Grade!</dc:title>
  <dcterms:created xsi:type="dcterms:W3CDTF">2021-10-11T21:45:17Z</dcterms:created>
  <dcterms:modified xsi:type="dcterms:W3CDTF">2021-10-11T21:45:17Z</dcterms:modified>
</cp:coreProperties>
</file>