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Welcome to Ms. Roach's 3rd Grade!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</w:tbl>
    <w:p>
      <w:pPr>
        <w:pStyle w:val="WordBankLarge"/>
      </w:pPr>
      <w:r>
        <w:t xml:space="preserve">   Riley-Anne    </w:t>
      </w:r>
      <w:r>
        <w:t xml:space="preserve">   Maci    </w:t>
      </w:r>
      <w:r>
        <w:t xml:space="preserve">   Cameron    </w:t>
      </w:r>
      <w:r>
        <w:t xml:space="preserve">   Chloe    </w:t>
      </w:r>
      <w:r>
        <w:t xml:space="preserve">   Dillon    </w:t>
      </w:r>
      <w:r>
        <w:t xml:space="preserve">   Elizaveta    </w:t>
      </w:r>
      <w:r>
        <w:t xml:space="preserve">   Liam    </w:t>
      </w:r>
      <w:r>
        <w:t xml:space="preserve">   Logan    </w:t>
      </w:r>
      <w:r>
        <w:t xml:space="preserve">   Glory    </w:t>
      </w:r>
      <w:r>
        <w:t xml:space="preserve">   Jade    </w:t>
      </w:r>
      <w:r>
        <w:t xml:space="preserve">   DeAngelo    </w:t>
      </w:r>
      <w:r>
        <w:t xml:space="preserve">   Braylon    </w:t>
      </w:r>
      <w:r>
        <w:t xml:space="preserve">   Lucas    </w:t>
      </w:r>
      <w:r>
        <w:t xml:space="preserve">   Dale    </w:t>
      </w:r>
      <w:r>
        <w:t xml:space="preserve">   Kaylee    </w:t>
      </w:r>
      <w:r>
        <w:t xml:space="preserve">   Brianna    </w:t>
      </w:r>
      <w:r>
        <w:t xml:space="preserve">   Derrick    </w:t>
      </w:r>
      <w:r>
        <w:t xml:space="preserve">   Ely    </w:t>
      </w:r>
      <w:r>
        <w:t xml:space="preserve">   Gavin    </w:t>
      </w:r>
      <w:r>
        <w:t xml:space="preserve">   Brice    </w:t>
      </w:r>
      <w:r>
        <w:t xml:space="preserve">   Owen    </w:t>
      </w:r>
      <w:r>
        <w:t xml:space="preserve">   Jayden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Welcome to Ms. Roach's 3rd Grade!</dc:title>
  <dcterms:created xsi:type="dcterms:W3CDTF">2021-10-11T21:46:43Z</dcterms:created>
  <dcterms:modified xsi:type="dcterms:W3CDTF">2021-10-11T21:46:43Z</dcterms:modified>
</cp:coreProperties>
</file>