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Third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write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Teaches Science, Social Studies, and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Grade you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Teaches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Music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Teaches Math and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 Teacher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 wide behavior program;  Follow your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minutes you must read every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End of the Year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Technology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Media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where you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Teaches 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are learning in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Teaches Math and Social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Assistant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Art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you need to take with to each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Science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Third Grade</dc:title>
  <dcterms:created xsi:type="dcterms:W3CDTF">2021-10-11T21:45:50Z</dcterms:created>
  <dcterms:modified xsi:type="dcterms:W3CDTF">2021-10-11T21:45:50Z</dcterms:modified>
</cp:coreProperties>
</file>