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to Third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write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Teaches Science, Social Studies, and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Your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Grade you are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Teaches 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Music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Teaches Math and 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 Teacher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School wide behavior program;  Follow your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 of minutes you must read every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End of the Year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Technology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Media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Place where you eat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Teaches 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you are learning in 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Teaches Math and Social Studies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Assistant 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Art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you need to take with to each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Science Teacher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Third Grade</dc:title>
  <dcterms:created xsi:type="dcterms:W3CDTF">2021-10-11T21:45:51Z</dcterms:created>
  <dcterms:modified xsi:type="dcterms:W3CDTF">2021-10-11T21:45:51Z</dcterms:modified>
</cp:coreProperties>
</file>