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Welcome to the Circus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classic meal for the circus and a baseball game.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thing the lion is in before getting released.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Something you win playing a game.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Something a magician does to make something disappear.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Comes in many flavors and in a cone. It is cold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They have big shoes and red noses.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thing that the circus is under.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clothes that the clowns and performers dress up 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It is buttery, crunchy and makes a popping noise when it is cooked.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animal that can balance a ball on its nose.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Something that the performers put on for you to watch.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small piece of paper that you use to get into the circus.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Fluffy sugar that melts in your mouth and usually is pink or blue.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form of bicycle with one wheel  the clown rides around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you clap a lot after the show ends.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Elephants and monkeys are.....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They get tied to a string and they fly away if you let them go.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all these things are located.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It is very hot and you get burned if you touch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Also known as tunes.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Circus</dc:title>
  <dcterms:created xsi:type="dcterms:W3CDTF">2021-10-11T21:45:41Z</dcterms:created>
  <dcterms:modified xsi:type="dcterms:W3CDTF">2021-10-11T21:45:41Z</dcterms:modified>
</cp:coreProperties>
</file>