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Electrode    </w:t>
      </w:r>
      <w:r>
        <w:t xml:space="preserve">   Helmet    </w:t>
      </w:r>
      <w:r>
        <w:t xml:space="preserve">   Table    </w:t>
      </w:r>
      <w:r>
        <w:t xml:space="preserve">   Jack    </w:t>
      </w:r>
      <w:r>
        <w:t xml:space="preserve">   Rosebud    </w:t>
      </w:r>
      <w:r>
        <w:t xml:space="preserve">   Inspector    </w:t>
      </w:r>
      <w:r>
        <w:t xml:space="preserve">   Chief    </w:t>
      </w:r>
      <w:r>
        <w:t xml:space="preserve">   Grinder    </w:t>
      </w:r>
      <w:r>
        <w:t xml:space="preserve">   Drive    </w:t>
      </w:r>
      <w:r>
        <w:t xml:space="preserve">   Brush    </w:t>
      </w:r>
      <w:r>
        <w:t xml:space="preserve">   Bottle    </w:t>
      </w:r>
      <w:r>
        <w:t xml:space="preserve">   Tank    </w:t>
      </w:r>
      <w:r>
        <w:t xml:space="preserve">   Water    </w:t>
      </w:r>
      <w:r>
        <w:t xml:space="preserve">   Pipe    </w:t>
      </w:r>
      <w:r>
        <w:t xml:space="preserve">   Truck    </w:t>
      </w:r>
      <w:r>
        <w:t xml:space="preserve">   Pliers    </w:t>
      </w:r>
      <w:r>
        <w:t xml:space="preserve">   Wire    </w:t>
      </w:r>
      <w:r>
        <w:t xml:space="preserve">   Rod    </w:t>
      </w:r>
      <w:r>
        <w:t xml:space="preserve">   Acetylene    </w:t>
      </w:r>
      <w:r>
        <w:t xml:space="preserve">   Oxygen    </w:t>
      </w:r>
      <w:r>
        <w:t xml:space="preserve">   Torch    </w:t>
      </w:r>
      <w:r>
        <w:t xml:space="preserve">   Clamp    </w:t>
      </w:r>
      <w:r>
        <w:t xml:space="preserve">   Glasses    </w:t>
      </w:r>
      <w:r>
        <w:t xml:space="preserve">   Gloves    </w:t>
      </w:r>
      <w:r>
        <w:t xml:space="preserve">   Tig    </w:t>
      </w:r>
      <w:r>
        <w:t xml:space="preserve">   Mig    </w:t>
      </w:r>
      <w:r>
        <w:t xml:space="preserve">   Arc    </w:t>
      </w:r>
      <w:r>
        <w:t xml:space="preserve">   Welder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Welder</dc:title>
  <dcterms:created xsi:type="dcterms:W3CDTF">2021-10-12T21:02:10Z</dcterms:created>
  <dcterms:modified xsi:type="dcterms:W3CDTF">2021-10-12T21:02:10Z</dcterms:modified>
</cp:coreProperties>
</file>