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Welding/Cutting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must you wear on your hands to protect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leaver called that helps trigger the flame?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necessary to monitor the flow of shielding gas to the welding puddle.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need to have when perfecting a perfect cut?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must you wear to properly protect your legs?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not tolerated in the welding shop?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the valves that are located on the oxygen tank and acetylene tank?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first thing you grab when you walk into the shop?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valve that is located by the tip called that mixes the two gases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it called then the metal is at the perfect temperature to cut?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attachment called that is used for welding?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attachment called that is used for cutting metal?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flat piece of metal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attachment called that heats metal?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must you wear to protect your eyes?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colorless pungent-smelling hydrocarbon gas, which burns with a bright flame, used in welding and formerly in lighting.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must you wear for shoes?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long tube like line that connects to the torch body and the tanks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other tank besides acetylene?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must you wear to protect your arms and neck?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Welding/Cutting Crossword</dc:title>
  <dcterms:created xsi:type="dcterms:W3CDTF">2021-10-11T21:46:45Z</dcterms:created>
  <dcterms:modified xsi:type="dcterms:W3CDTF">2021-10-11T21:46:45Z</dcterms:modified>
</cp:coreProperties>
</file>