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Welding Industry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cold lap     </w:t>
      </w:r>
      <w:r>
        <w:t xml:space="preserve">   lack of fusion     </w:t>
      </w:r>
      <w:r>
        <w:t xml:space="preserve">   worm track    </w:t>
      </w:r>
      <w:r>
        <w:t xml:space="preserve">   porosity     </w:t>
      </w:r>
      <w:r>
        <w:t xml:space="preserve">   under cut     </w:t>
      </w:r>
      <w:r>
        <w:t xml:space="preserve">   groove angle     </w:t>
      </w:r>
      <w:r>
        <w:t xml:space="preserve">   root face     </w:t>
      </w:r>
      <w:r>
        <w:t xml:space="preserve">   grooved weld     </w:t>
      </w:r>
      <w:r>
        <w:t xml:space="preserve">   fillet weld    </w:t>
      </w:r>
      <w:r>
        <w:t xml:space="preserve">   subatomic arc welding     </w:t>
      </w:r>
      <w:r>
        <w:t xml:space="preserve">   forge welding     </w:t>
      </w:r>
      <w:r>
        <w:t xml:space="preserve">   laser beam welding     </w:t>
      </w:r>
      <w:r>
        <w:t xml:space="preserve">   plasma arc welding     </w:t>
      </w:r>
      <w:r>
        <w:t xml:space="preserve">   flux core arc welding     </w:t>
      </w:r>
      <w:r>
        <w:t xml:space="preserve">   orbital arc welding     </w:t>
      </w:r>
      <w:r>
        <w:t xml:space="preserve">   shielded metal arc welding     </w:t>
      </w:r>
      <w:r>
        <w:t xml:space="preserve">   gas tungsten arc welding     </w:t>
      </w:r>
      <w:r>
        <w:t xml:space="preserve">   shielded meatl arc welding     </w:t>
      </w:r>
      <w:r>
        <w:t xml:space="preserve">   sub arc welding     </w:t>
      </w:r>
      <w:r>
        <w:t xml:space="preserve">   under water welding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Welding Industry</dc:title>
  <dcterms:created xsi:type="dcterms:W3CDTF">2021-10-11T21:45:50Z</dcterms:created>
  <dcterms:modified xsi:type="dcterms:W3CDTF">2021-10-11T21:45:50Z</dcterms:modified>
</cp:coreProperties>
</file>