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Welding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Abrasive    </w:t>
      </w:r>
      <w:r>
        <w:t xml:space="preserve">   Acetylene Gas    </w:t>
      </w:r>
      <w:r>
        <w:t xml:space="preserve">   Alloy    </w:t>
      </w:r>
      <w:r>
        <w:t xml:space="preserve">   Alternating Current    </w:t>
      </w:r>
      <w:r>
        <w:t xml:space="preserve">   Argon    </w:t>
      </w:r>
      <w:r>
        <w:t xml:space="preserve">   Brazing    </w:t>
      </w:r>
      <w:r>
        <w:t xml:space="preserve">   Butt Joint    </w:t>
      </w:r>
      <w:r>
        <w:t xml:space="preserve">   Cutting Tip    </w:t>
      </w:r>
      <w:r>
        <w:t xml:space="preserve">   Cutting Torch    </w:t>
      </w:r>
      <w:r>
        <w:t xml:space="preserve">   Cylinder    </w:t>
      </w:r>
      <w:r>
        <w:t xml:space="preserve">   Defective Weld    </w:t>
      </w:r>
      <w:r>
        <w:t xml:space="preserve">   Direct Current    </w:t>
      </w:r>
      <w:r>
        <w:t xml:space="preserve">   Down Hand Weld    </w:t>
      </w:r>
      <w:r>
        <w:t xml:space="preserve">   Edge Weld    </w:t>
      </w:r>
      <w:r>
        <w:t xml:space="preserve">   Electrode    </w:t>
      </w:r>
      <w:r>
        <w:t xml:space="preserve">   Electrode Holder    </w:t>
      </w:r>
      <w:r>
        <w:t xml:space="preserve">   Face Shield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Safety</dc:title>
  <dcterms:created xsi:type="dcterms:W3CDTF">2021-10-11T21:46:22Z</dcterms:created>
  <dcterms:modified xsi:type="dcterms:W3CDTF">2021-10-11T21:46:22Z</dcterms:modified>
</cp:coreProperties>
</file>