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Acetylene    </w:t>
      </w:r>
      <w:r>
        <w:t xml:space="preserve">   Alternatingcurrent    </w:t>
      </w:r>
      <w:r>
        <w:t xml:space="preserve">   Amperage    </w:t>
      </w:r>
      <w:r>
        <w:t xml:space="preserve">   Arc    </w:t>
      </w:r>
      <w:r>
        <w:t xml:space="preserve">   Carbondioxide    </w:t>
      </w:r>
      <w:r>
        <w:t xml:space="preserve">   Chippinghammer    </w:t>
      </w:r>
      <w:r>
        <w:t xml:space="preserve">   Conductor    </w:t>
      </w:r>
      <w:r>
        <w:t xml:space="preserve">   Contacttip    </w:t>
      </w:r>
      <w:r>
        <w:t xml:space="preserve">   Crater    </w:t>
      </w:r>
      <w:r>
        <w:t xml:space="preserve">   Current    </w:t>
      </w:r>
      <w:r>
        <w:t xml:space="preserve">   Cuttingtip    </w:t>
      </w:r>
      <w:r>
        <w:t xml:space="preserve">   Cylinder    </w:t>
      </w:r>
      <w:r>
        <w:t xml:space="preserve">   Directcurrent    </w:t>
      </w:r>
      <w:r>
        <w:t xml:space="preserve">   Driverolls    </w:t>
      </w:r>
      <w:r>
        <w:t xml:space="preserve">   Electrode    </w:t>
      </w:r>
      <w:r>
        <w:t xml:space="preserve">   Flowmeter    </w:t>
      </w:r>
      <w:r>
        <w:t xml:space="preserve">   Gasdiffuser    </w:t>
      </w:r>
      <w:r>
        <w:t xml:space="preserve">   Gmaw    </w:t>
      </w:r>
      <w:r>
        <w:t xml:space="preserve">   Goggles    </w:t>
      </w:r>
      <w:r>
        <w:t xml:space="preserve">   Gtaw    </w:t>
      </w:r>
      <w:r>
        <w:t xml:space="preserve">   Helmet    </w:t>
      </w:r>
      <w:r>
        <w:t xml:space="preserve">   Nozzle    </w:t>
      </w:r>
      <w:r>
        <w:t xml:space="preserve">   Plasma    </w:t>
      </w:r>
      <w:r>
        <w:t xml:space="preserve">   Regulator    </w:t>
      </w:r>
      <w:r>
        <w:t xml:space="preserve">   Resistance    </w:t>
      </w:r>
      <w:r>
        <w:t xml:space="preserve">   Reversepolarity    </w:t>
      </w:r>
      <w:r>
        <w:t xml:space="preserve">   Soapstone    </w:t>
      </w:r>
      <w:r>
        <w:t xml:space="preserve">   Stainless    </w:t>
      </w:r>
      <w:r>
        <w:t xml:space="preserve">   Steel    </w:t>
      </w:r>
      <w:r>
        <w:t xml:space="preserve">   Straightpolarity    </w:t>
      </w:r>
      <w:r>
        <w:t xml:space="preserve">   Striker    </w:t>
      </w:r>
      <w:r>
        <w:t xml:space="preserve">   Tapemeasure    </w:t>
      </w:r>
      <w:r>
        <w:t xml:space="preserve">   Torch    </w:t>
      </w:r>
      <w:r>
        <w:t xml:space="preserve">   Tungsten    </w:t>
      </w:r>
      <w:r>
        <w:t xml:space="preserve">   Voltage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</dc:title>
  <dcterms:created xsi:type="dcterms:W3CDTF">2021-10-11T21:45:36Z</dcterms:created>
  <dcterms:modified xsi:type="dcterms:W3CDTF">2021-10-11T21:45:36Z</dcterms:modified>
</cp:coreProperties>
</file>