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Well Armed Women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Always be sure of your target and beyond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pressure applied to a trigger before the firearm discharges a bullet.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Lining of the rear and front sights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Always keep the gun pointed in a safe direction.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2nd thing required to make an accurate shot.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Always Treat firearm as loaded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keep your finger straight of the trigger until you are ready to shoot.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1st thing required to make an accurate shot.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Portion of the mechanism that is held by the hand and orients the hand in a forward, vertical orientation.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devise on a firearm that enables the firearm to aim accurately.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rifle, pisto or shotgun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device that releases a spring or catch to set off a firing mechanism of the firearm.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Armed Women </dc:title>
  <dcterms:created xsi:type="dcterms:W3CDTF">2021-10-11T21:47:22Z</dcterms:created>
  <dcterms:modified xsi:type="dcterms:W3CDTF">2021-10-11T21:47:22Z</dcterms:modified>
</cp:coreProperties>
</file>