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Wellbeing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RESILIENCE    </w:t>
      </w:r>
      <w:r>
        <w:t xml:space="preserve">   REFLECT    </w:t>
      </w:r>
      <w:r>
        <w:t xml:space="preserve">   ACCEPTANCE    </w:t>
      </w:r>
      <w:r>
        <w:t xml:space="preserve">   COMPASSION    </w:t>
      </w:r>
      <w:r>
        <w:t xml:space="preserve">   HAPPINESS    </w:t>
      </w:r>
      <w:r>
        <w:t xml:space="preserve">   LIFE    </w:t>
      </w:r>
      <w:r>
        <w:t xml:space="preserve">   WELLNESS    </w:t>
      </w:r>
      <w:r>
        <w:t xml:space="preserve">   WHOLESOME    </w:t>
      </w:r>
      <w:r>
        <w:t xml:space="preserve">   FOOD    </w:t>
      </w:r>
      <w:r>
        <w:t xml:space="preserve">   SLEEP    </w:t>
      </w:r>
      <w:r>
        <w:t xml:space="preserve">   HEALTH    </w:t>
      </w:r>
      <w:r>
        <w:t xml:space="preserve">   FITNESS    </w:t>
      </w:r>
      <w:r>
        <w:t xml:space="preserve">   RELAX    </w:t>
      </w:r>
      <w:r>
        <w:t xml:space="preserve">   BALANCE    </w:t>
      </w:r>
      <w:r>
        <w:t xml:space="preserve">   WELLBEING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</dc:title>
  <dcterms:created xsi:type="dcterms:W3CDTF">2022-01-18T03:37:45Z</dcterms:created>
  <dcterms:modified xsi:type="dcterms:W3CDTF">2022-01-18T03:37:45Z</dcterms:modified>
</cp:coreProperties>
</file>