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Wellbeing Words!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Selfesteem    </w:t>
      </w:r>
      <w:r>
        <w:t xml:space="preserve">   Recover    </w:t>
      </w:r>
      <w:r>
        <w:t xml:space="preserve">   Care    </w:t>
      </w:r>
      <w:r>
        <w:t xml:space="preserve">   Physiotherapy    </w:t>
      </w:r>
      <w:r>
        <w:t xml:space="preserve">   Counselling    </w:t>
      </w:r>
      <w:r>
        <w:t xml:space="preserve">   Mind    </w:t>
      </w:r>
      <w:r>
        <w:t xml:space="preserve">   Vibes    </w:t>
      </w:r>
      <w:r>
        <w:t xml:space="preserve">   Friendship    </w:t>
      </w:r>
      <w:r>
        <w:t xml:space="preserve">   Family    </w:t>
      </w:r>
      <w:r>
        <w:t xml:space="preserve">   Prevention    </w:t>
      </w:r>
      <w:r>
        <w:t xml:space="preserve">   Stigma    </w:t>
      </w:r>
      <w:r>
        <w:t xml:space="preserve">   Stretching    </w:t>
      </w:r>
      <w:r>
        <w:t xml:space="preserve">   Stress    </w:t>
      </w:r>
      <w:r>
        <w:t xml:space="preserve">   Depression    </w:t>
      </w:r>
      <w:r>
        <w:t xml:space="preserve">   Anxiety    </w:t>
      </w:r>
      <w:r>
        <w:t xml:space="preserve">   Relaxation    </w:t>
      </w:r>
      <w:r>
        <w:t xml:space="preserve">   Mentalhealth    </w:t>
      </w:r>
      <w:r>
        <w:t xml:space="preserve">   Resilience    </w:t>
      </w:r>
      <w:r>
        <w:t xml:space="preserve">   Safety    </w:t>
      </w:r>
      <w:r>
        <w:t xml:space="preserve">   Selfcare    </w:t>
      </w:r>
      <w:r>
        <w:t xml:space="preserve">   Change    </w:t>
      </w:r>
      <w:r>
        <w:t xml:space="preserve">   Achievement    </w:t>
      </w:r>
      <w:r>
        <w:t xml:space="preserve">   Purpose    </w:t>
      </w:r>
      <w:r>
        <w:t xml:space="preserve">   Exercise    </w:t>
      </w:r>
      <w:r>
        <w:t xml:space="preserve">   Optimism    </w:t>
      </w:r>
      <w:r>
        <w:t xml:space="preserve">   Support    </w:t>
      </w:r>
      <w:r>
        <w:t xml:space="preserve">   Connection    </w:t>
      </w:r>
      <w:r>
        <w:t xml:space="preserve">   Relationships    </w:t>
      </w:r>
      <w:r>
        <w:t xml:space="preserve">   Emotions    </w:t>
      </w:r>
      <w:r>
        <w:t xml:space="preserve">   Happiness    </w:t>
      </w:r>
      <w:r>
        <w:t xml:space="preserve">   Health    </w:t>
      </w:r>
      <w:r>
        <w:t xml:space="preserve">   Wellbeing    </w:t>
      </w:r>
      <w:r>
        <w:t xml:space="preserve">   Eudoxia    </w:t>
      </w:r>
      <w:r>
        <w:t xml:space="preserve">   Biosymm    </w:t>
      </w:r>
      <w:r>
        <w:t xml:space="preserve">   MindmattersCards    </w:t>
      </w:r>
      <w:r>
        <w:t xml:space="preserve">   Empathy    </w:t>
      </w:r>
      <w:r>
        <w:t xml:space="preserve">   Gratitude    </w:t>
      </w:r>
      <w:r>
        <w:t xml:space="preserve">   Mindfulness    </w:t>
      </w:r>
      <w:r>
        <w:t xml:space="preserve">   Positivity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Wellbeing Words!</dc:title>
  <dcterms:created xsi:type="dcterms:W3CDTF">2021-10-11T21:47:07Z</dcterms:created>
  <dcterms:modified xsi:type="dcterms:W3CDTF">2021-10-11T21:47:07Z</dcterms:modified>
</cp:coreProperties>
</file>