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Wellness Fair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CONTAGIOUS    </w:t>
      </w:r>
      <w:r>
        <w:t xml:space="preserve">   COUGHING    </w:t>
      </w:r>
      <w:r>
        <w:t xml:space="preserve">   FEVER    </w:t>
      </w:r>
      <w:r>
        <w:t xml:space="preserve">   FLU    </w:t>
      </w:r>
      <w:r>
        <w:t xml:space="preserve">   FLUIDS    </w:t>
      </w:r>
      <w:r>
        <w:t xml:space="preserve">   GLOVES    </w:t>
      </w:r>
      <w:r>
        <w:t xml:space="preserve">   HAND SANITIZER    </w:t>
      </w:r>
      <w:r>
        <w:t xml:space="preserve">   HANDWASHING    </w:t>
      </w:r>
      <w:r>
        <w:t xml:space="preserve">   HEADACHE    </w:t>
      </w:r>
      <w:r>
        <w:t xml:space="preserve">   HYDRATION    </w:t>
      </w:r>
      <w:r>
        <w:t xml:space="preserve">   ILLNESS    </w:t>
      </w:r>
      <w:r>
        <w:t xml:space="preserve">   INACTIVATED VIRUS    </w:t>
      </w:r>
      <w:r>
        <w:t xml:space="preserve">   INFECTION    </w:t>
      </w:r>
      <w:r>
        <w:t xml:space="preserve">   INJECTION    </w:t>
      </w:r>
      <w:r>
        <w:t xml:space="preserve">   ISOLATION    </w:t>
      </w:r>
      <w:r>
        <w:t xml:space="preserve">   MASK    </w:t>
      </w:r>
      <w:r>
        <w:t xml:space="preserve">   MUSCLE ACHES    </w:t>
      </w:r>
      <w:r>
        <w:t xml:space="preserve">   NURTITION    </w:t>
      </w:r>
      <w:r>
        <w:t xml:space="preserve">   PREVENTION    </w:t>
      </w:r>
      <w:r>
        <w:t xml:space="preserve">   REST    </w:t>
      </w:r>
      <w:r>
        <w:t xml:space="preserve">   RUNNY NOSE    </w:t>
      </w:r>
      <w:r>
        <w:t xml:space="preserve">   SNEEZING    </w:t>
      </w:r>
      <w:r>
        <w:t xml:space="preserve">   SPREAD    </w:t>
      </w:r>
      <w:r>
        <w:t xml:space="preserve">   SPREAD FIVE DAYS AFTER    </w:t>
      </w:r>
      <w:r>
        <w:t xml:space="preserve">   SPREAD ONE DAY BEFORE    </w:t>
      </w:r>
      <w:r>
        <w:t xml:space="preserve">   STUFFY NOSE    </w:t>
      </w:r>
      <w:r>
        <w:t xml:space="preserve">   TIRED    </w:t>
      </w:r>
      <w:r>
        <w:t xml:space="preserve">   TISSUE    </w:t>
      </w:r>
      <w:r>
        <w:t xml:space="preserve">   VACCINE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Fair 2017</dc:title>
  <dcterms:created xsi:type="dcterms:W3CDTF">2021-10-11T21:46:52Z</dcterms:created>
  <dcterms:modified xsi:type="dcterms:W3CDTF">2021-10-11T21:46:52Z</dcterms:modified>
</cp:coreProperties>
</file>