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Wellness Wednesday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endurance    </w:t>
      </w:r>
      <w:r>
        <w:t xml:space="preserve">   cycling    </w:t>
      </w:r>
      <w:r>
        <w:t xml:space="preserve">   walking    </w:t>
      </w:r>
      <w:r>
        <w:t xml:space="preserve">   running    </w:t>
      </w:r>
      <w:r>
        <w:t xml:space="preserve">   jogging    </w:t>
      </w:r>
      <w:r>
        <w:t xml:space="preserve">   swimming    </w:t>
      </w:r>
      <w:r>
        <w:t xml:space="preserve">   llamacorn    </w:t>
      </w:r>
      <w:r>
        <w:t xml:space="preserve">   electrolytes    </w:t>
      </w:r>
      <w:r>
        <w:t xml:space="preserve">   muscle    </w:t>
      </w:r>
      <w:r>
        <w:t xml:space="preserve">   protein    </w:t>
      </w:r>
      <w:r>
        <w:t xml:space="preserve">   fats    </w:t>
      </w:r>
      <w:r>
        <w:t xml:space="preserve">   Sodium    </w:t>
      </w:r>
      <w:r>
        <w:t xml:space="preserve">   Cholesterol    </w:t>
      </w:r>
      <w:r>
        <w:t xml:space="preserve">   Glucose    </w:t>
      </w:r>
      <w:r>
        <w:t xml:space="preserve">   salad    </w:t>
      </w:r>
      <w:r>
        <w:t xml:space="preserve">   meat    </w:t>
      </w:r>
      <w:r>
        <w:t xml:space="preserve">   veggies    </w:t>
      </w:r>
      <w:r>
        <w:t xml:space="preserve">   carbs    </w:t>
      </w:r>
      <w:r>
        <w:t xml:space="preserve">   diet    </w:t>
      </w:r>
      <w:r>
        <w:t xml:space="preserve">   stretching    </w:t>
      </w:r>
      <w:r>
        <w:t xml:space="preserve">   yoga    </w:t>
      </w:r>
      <w:r>
        <w:t xml:space="preserve">   jumprope    </w:t>
      </w:r>
      <w:r>
        <w:t xml:space="preserve">   barbells    </w:t>
      </w:r>
      <w:r>
        <w:t xml:space="preserve">   treadmill    </w:t>
      </w:r>
      <w:r>
        <w:t xml:space="preserve">   marathon    </w:t>
      </w:r>
      <w:r>
        <w:t xml:space="preserve">   step it up    </w:t>
      </w:r>
      <w:r>
        <w:t xml:space="preserve">   active    </w:t>
      </w:r>
      <w:r>
        <w:t xml:space="preserve">   Calories    </w:t>
      </w:r>
      <w:r>
        <w:t xml:space="preserve">   Body Mass    </w:t>
      </w:r>
      <w:r>
        <w:t xml:space="preserve">   Pulse    </w:t>
      </w:r>
      <w:r>
        <w:t xml:space="preserve">   Wellness    </w:t>
      </w:r>
      <w:r>
        <w:t xml:space="preserve">   Healthy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Wednesday</dc:title>
  <dcterms:created xsi:type="dcterms:W3CDTF">2021-10-11T21:47:29Z</dcterms:created>
  <dcterms:modified xsi:type="dcterms:W3CDTF">2021-10-11T21:47:29Z</dcterms:modified>
</cp:coreProperties>
</file>