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Wellness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Kindness    </w:t>
      </w:r>
      <w:r>
        <w:t xml:space="preserve">   Trustworthy    </w:t>
      </w:r>
      <w:r>
        <w:t xml:space="preserve">   Happiness    </w:t>
      </w:r>
      <w:r>
        <w:t xml:space="preserve">   Respectful    </w:t>
      </w:r>
      <w:r>
        <w:t xml:space="preserve">   Friendship    </w:t>
      </w:r>
      <w:r>
        <w:t xml:space="preserve">   Concerned    </w:t>
      </w:r>
      <w:r>
        <w:t xml:space="preserve">   Angry    </w:t>
      </w:r>
      <w:r>
        <w:t xml:space="preserve">   Comfortable    </w:t>
      </w:r>
      <w:r>
        <w:t xml:space="preserve">   Confused    </w:t>
      </w:r>
      <w:r>
        <w:t xml:space="preserve">   Delighted    </w:t>
      </w:r>
      <w:r>
        <w:t xml:space="preserve">   Disappointed    </w:t>
      </w:r>
      <w:r>
        <w:t xml:space="preserve">   Embarrassed    </w:t>
      </w:r>
      <w:r>
        <w:t xml:space="preserve">   Excited    </w:t>
      </w:r>
      <w:r>
        <w:t xml:space="preserve">   Frutrated    </w:t>
      </w:r>
      <w:r>
        <w:t xml:space="preserve">   Happy    </w:t>
      </w:r>
      <w:r>
        <w:t xml:space="preserve">   Jealous    </w:t>
      </w:r>
      <w:r>
        <w:t xml:space="preserve">   Nervous    </w:t>
      </w:r>
      <w:r>
        <w:t xml:space="preserve">   Pleased    </w:t>
      </w:r>
      <w:r>
        <w:t xml:space="preserve">   Proud    </w:t>
      </w:r>
      <w:r>
        <w:t xml:space="preserve">   Relieved    </w:t>
      </w:r>
      <w:r>
        <w:t xml:space="preserve">   Scared    </w:t>
      </w:r>
      <w:r>
        <w:t xml:space="preserve">   Shocked    </w:t>
      </w:r>
      <w:r>
        <w:t xml:space="preserve">   Uncomfortable    </w:t>
      </w:r>
      <w:r>
        <w:t xml:space="preserve">   Upset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Wellness Word Search</dc:title>
  <dcterms:created xsi:type="dcterms:W3CDTF">2021-10-11T21:46:26Z</dcterms:created>
  <dcterms:modified xsi:type="dcterms:W3CDTF">2021-10-11T21:46:26Z</dcterms:modified>
</cp:coreProperties>
</file>