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Wellness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sleep    </w:t>
      </w:r>
      <w:r>
        <w:t xml:space="preserve">   stuffy nose    </w:t>
      </w:r>
      <w:r>
        <w:t xml:space="preserve">   body aches    </w:t>
      </w:r>
      <w:r>
        <w:t xml:space="preserve">   diagnosis    </w:t>
      </w:r>
      <w:r>
        <w:t xml:space="preserve">   symptoms    </w:t>
      </w:r>
      <w:r>
        <w:t xml:space="preserve">   runny nose    </w:t>
      </w:r>
      <w:r>
        <w:t xml:space="preserve">   flu shot    </w:t>
      </w:r>
      <w:r>
        <w:t xml:space="preserve">   rest    </w:t>
      </w:r>
      <w:r>
        <w:t xml:space="preserve">   soap    </w:t>
      </w:r>
      <w:r>
        <w:t xml:space="preserve">   sore throat    </w:t>
      </w:r>
      <w:r>
        <w:t xml:space="preserve">   influenza    </w:t>
      </w:r>
      <w:r>
        <w:t xml:space="preserve">   handwashing    </w:t>
      </w:r>
      <w:r>
        <w:t xml:space="preserve">   temperature    </w:t>
      </w:r>
      <w:r>
        <w:t xml:space="preserve">   sick    </w:t>
      </w:r>
      <w:r>
        <w:t xml:space="preserve">   cough    </w:t>
      </w:r>
      <w:r>
        <w:t xml:space="preserve">   chills    </w:t>
      </w:r>
      <w:r>
        <w:t xml:space="preserve">   feverish    </w:t>
      </w:r>
      <w:r>
        <w:t xml:space="preserve">   dehydration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</dc:title>
  <dcterms:created xsi:type="dcterms:W3CDTF">2021-10-11T21:47:08Z</dcterms:created>
  <dcterms:modified xsi:type="dcterms:W3CDTF">2021-10-11T21:47:08Z</dcterms:modified>
</cp:coreProperties>
</file>