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Wells Memorial COGIC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Arkansas    </w:t>
      </w:r>
      <w:r>
        <w:t xml:space="preserve">   Azusa Street Revival    </w:t>
      </w:r>
      <w:r>
        <w:t xml:space="preserve">   Bishop    </w:t>
      </w:r>
      <w:r>
        <w:t xml:space="preserve">   Charles Mason    </w:t>
      </w:r>
      <w:r>
        <w:t xml:space="preserve">   Church of God in Christ    </w:t>
      </w:r>
      <w:r>
        <w:t xml:space="preserve">   Deacon    </w:t>
      </w:r>
      <w:r>
        <w:t xml:space="preserve">   Elder    </w:t>
      </w:r>
      <w:r>
        <w:t xml:space="preserve">   Evangelist    </w:t>
      </w:r>
      <w:r>
        <w:t xml:space="preserve">   God    </w:t>
      </w:r>
      <w:r>
        <w:t xml:space="preserve">   Henry Louis Ford    </w:t>
      </w:r>
      <w:r>
        <w:t xml:space="preserve">   Holy Spirit    </w:t>
      </w:r>
      <w:r>
        <w:t xml:space="preserve">   Ithiel Clemmons    </w:t>
      </w:r>
      <w:r>
        <w:t xml:space="preserve">   Jesus    </w:t>
      </w:r>
      <w:r>
        <w:t xml:space="preserve">   Lillian B Coffey    </w:t>
      </w:r>
      <w:r>
        <w:t xml:space="preserve">   Lizzie Roberson    </w:t>
      </w:r>
      <w:r>
        <w:t xml:space="preserve">   Memphis    </w:t>
      </w:r>
      <w:r>
        <w:t xml:space="preserve">   Missionary    </w:t>
      </w:r>
      <w:r>
        <w:t xml:space="preserve">   Mother    </w:t>
      </w:r>
      <w:r>
        <w:t xml:space="preserve">   Pentecostal    </w:t>
      </w:r>
      <w:r>
        <w:t xml:space="preserve">   Praise    </w:t>
      </w:r>
      <w:r>
        <w:t xml:space="preserve">   Prayer    </w:t>
      </w:r>
      <w:r>
        <w:t xml:space="preserve">   Preaching    </w:t>
      </w:r>
      <w:r>
        <w:t xml:space="preserve">   Sanctification    </w:t>
      </w:r>
      <w:r>
        <w:t xml:space="preserve">   St Louis    </w:t>
      </w:r>
      <w:r>
        <w:t xml:space="preserve">   Trinity    </w:t>
      </w:r>
      <w:r>
        <w:t xml:space="preserve">   Wells Memorial    </w:t>
      </w:r>
      <w:r>
        <w:t xml:space="preserve">   William Seymour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Wells Memorial COGIC History</dc:title>
  <dcterms:created xsi:type="dcterms:W3CDTF">2021-10-11T21:46:29Z</dcterms:created>
  <dcterms:modified xsi:type="dcterms:W3CDTF">2021-10-11T21:46:29Z</dcterms:modified>
</cp:coreProperties>
</file>