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Wellspring Personal Development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Bible    </w:t>
      </w:r>
      <w:r>
        <w:t xml:space="preserve">   Holy Spirit    </w:t>
      </w:r>
      <w:r>
        <w:t xml:space="preserve">   Jesus    </w:t>
      </w:r>
      <w:r>
        <w:t xml:space="preserve">   Roxie    </w:t>
      </w:r>
      <w:r>
        <w:t xml:space="preserve">   Lois    </w:t>
      </w:r>
      <w:r>
        <w:t xml:space="preserve">   Counselor    </w:t>
      </w:r>
      <w:r>
        <w:t xml:space="preserve">   Pastoral    </w:t>
      </w:r>
      <w:r>
        <w:t xml:space="preserve">   Lavendar    </w:t>
      </w:r>
      <w:r>
        <w:t xml:space="preserve">   Essential Oils    </w:t>
      </w:r>
      <w:r>
        <w:t xml:space="preserve">   Earrings    </w:t>
      </w:r>
      <w:r>
        <w:t xml:space="preserve">   Bracelets    </w:t>
      </w:r>
      <w:r>
        <w:t xml:space="preserve">   Humility    </w:t>
      </w:r>
      <w:r>
        <w:t xml:space="preserve">   Honor    </w:t>
      </w:r>
      <w:r>
        <w:t xml:space="preserve">   Warmth    </w:t>
      </w:r>
      <w:r>
        <w:t xml:space="preserve">   Smile    </w:t>
      </w:r>
      <w:r>
        <w:t xml:space="preserve">   Danika    </w:t>
      </w:r>
      <w:r>
        <w:t xml:space="preserve">   CBT    </w:t>
      </w:r>
      <w:r>
        <w:t xml:space="preserve">   Trauma    </w:t>
      </w:r>
      <w:r>
        <w:t xml:space="preserve">   Vision    </w:t>
      </w:r>
      <w:r>
        <w:t xml:space="preserve">   Marriage    </w:t>
      </w:r>
      <w:r>
        <w:t xml:space="preserve">   Freedom    </w:t>
      </w:r>
      <w:r>
        <w:t xml:space="preserve">   Truth    </w:t>
      </w:r>
      <w:r>
        <w:t xml:space="preserve">   Hope    </w:t>
      </w:r>
      <w:r>
        <w:t xml:space="preserve">   Courage    </w:t>
      </w:r>
      <w:r>
        <w:t xml:space="preserve">   Peace    </w:t>
      </w:r>
      <w:r>
        <w:t xml:space="preserve">   Joy    </w:t>
      </w:r>
      <w:r>
        <w:t xml:space="preserve">   love    </w:t>
      </w:r>
      <w:r>
        <w:t xml:space="preserve">   Kent    </w:t>
      </w:r>
      <w:r>
        <w:t xml:space="preserve">   Stephanie    </w:t>
      </w:r>
      <w:r>
        <w:t xml:space="preserve">   Debra    </w:t>
      </w:r>
      <w:r>
        <w:t xml:space="preserve">   Kathy    </w:t>
      </w:r>
      <w:r>
        <w:t xml:space="preserve">   Dawn    </w:t>
      </w:r>
      <w:r>
        <w:t xml:space="preserve">   Jose    </w:t>
      </w:r>
      <w:r>
        <w:t xml:space="preserve">   Jane    </w:t>
      </w:r>
      <w:r>
        <w:t xml:space="preserve">   Mayra    </w:t>
      </w:r>
      <w:r>
        <w:t xml:space="preserve">   Tanya    </w:t>
      </w:r>
      <w:r>
        <w:t xml:space="preserve">   Sherry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Wellspring Personal Development</dc:title>
  <dcterms:created xsi:type="dcterms:W3CDTF">2021-11-12T03:52:52Z</dcterms:created>
  <dcterms:modified xsi:type="dcterms:W3CDTF">2021-11-12T03:52:52Z</dcterms:modified>
</cp:coreProperties>
</file>