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We're the Piglets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firmly built, 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wanting very much,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suspicious of, to not believe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or become larger, to add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refuse to give in, to withstand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warning that no-one may do harm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direct words or attention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fill with joy or delight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the only one of its kind, belonging to only one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stay alive or continue to exist</w:t>
            </w:r>
          </w:p>
        </w:tc>
      </w:tr>
    </w:tbl>
    <w:p>
      <w:pPr>
        <w:pStyle w:val="WordBankMedium"/>
      </w:pPr>
      <w:r>
        <w:t xml:space="preserve">   address    </w:t>
      </w:r>
      <w:r>
        <w:t xml:space="preserve">   eager    </w:t>
      </w:r>
      <w:r>
        <w:t xml:space="preserve">   entrance    </w:t>
      </w:r>
      <w:r>
        <w:t xml:space="preserve">   increase    </w:t>
      </w:r>
      <w:r>
        <w:t xml:space="preserve">   mistrust    </w:t>
      </w:r>
      <w:r>
        <w:t xml:space="preserve">   resist    </w:t>
      </w:r>
      <w:r>
        <w:t xml:space="preserve">   sole    </w:t>
      </w:r>
      <w:r>
        <w:t xml:space="preserve">   sturdy    </w:t>
      </w:r>
      <w:r>
        <w:t xml:space="preserve">   survive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We're the Piglets</dc:title>
  <dcterms:created xsi:type="dcterms:W3CDTF">2021-10-11T21:31:20Z</dcterms:created>
  <dcterms:modified xsi:type="dcterms:W3CDTF">2021-10-11T21:31:20Z</dcterms:modified>
</cp:coreProperties>
</file>