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Wereld Erfenis Gebiede in Suid-Afrika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Kulturele landskap op die grens tussen Suid-Afrika en Botswana gelee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Kaapse floraryk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grootste en diepste impakkrater op aarde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'n Gebied wat op die Noordelike grens van Suid-Afrika gelee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geografiese kenmerke van die Drakansberge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grootste riviermondingstelsel in Afrika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Fossiel Hoinide: Sterkfontein, Swartkrans en Kromdraai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Reeks van klein berge en heuwels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Bergagtige woestyn in die Noordweste van Suid-Afrika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Maksimumsekuriteitgevangenis - Nelson Mandela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Wereld Erfenis Gebiede in Suid-Afrika</dc:title>
  <dcterms:created xsi:type="dcterms:W3CDTF">2021-10-11T21:47:39Z</dcterms:created>
  <dcterms:modified xsi:type="dcterms:W3CDTF">2021-10-11T21:47:39Z</dcterms:modified>
</cp:coreProperties>
</file>