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Werkkaart - Elektrostatika en Elektrisiteit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Ï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'n Materiaal waarlangs 'n elektriese stroom kan vloei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Voorwerpe met dieselfde ladings ervaar 'n ___________ krag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Hoë weerstand draad gebruik in gloeilampe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Voorwerpe met teenoorgesteld ladings ervaar 'n ___________ krag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'n Spoel draad wat soos 'n magneet optree as 'n stroom daardeur beweeg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Verlig lig as gevolg van verhitting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Nie beweeg nie, bly op een plek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Die weerstand wat ervaar word wanneer een voorwerp in kontak met 'n ander beweeg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'n Stroombaan komponent wat die stroom van elektriese stroom weerstaan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'n Tydelike magneet gemaak deur 'n stroomdraende draad om 'n ysterkern te spoel.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'n Veranderlike weerstand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Volledig pad waardeur elektrisiteit gelei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Materiaal wat nie toelaat dat elektrone vloei 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'n draad wat maklik smelt wanneer oorverhit en so breek 'n stroombaan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'n Mate van hoe sterk die ladings langs die geleier gestoot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'n Toestel wat chemiese energie in elektriese energie kan verander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Werkkaart - Elektrostatika en Elektrisiteit</dc:title>
  <dcterms:created xsi:type="dcterms:W3CDTF">2021-10-11T21:47:17Z</dcterms:created>
  <dcterms:modified xsi:type="dcterms:W3CDTF">2021-10-11T21:47:17Z</dcterms:modified>
</cp:coreProperties>
</file>