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Werkwoorde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eet    </w:t>
      </w:r>
      <w:r>
        <w:t xml:space="preserve">   dink    </w:t>
      </w:r>
      <w:r>
        <w:t xml:space="preserve">   skree    </w:t>
      </w:r>
      <w:r>
        <w:t xml:space="preserve">   verf    </w:t>
      </w:r>
      <w:r>
        <w:t xml:space="preserve">   luister    </w:t>
      </w:r>
      <w:r>
        <w:t xml:space="preserve">   sing    </w:t>
      </w:r>
      <w:r>
        <w:t xml:space="preserve">   swem    </w:t>
      </w:r>
      <w:r>
        <w:t xml:space="preserve">   ry    </w:t>
      </w:r>
      <w:r>
        <w:t xml:space="preserve">   vang    </w:t>
      </w:r>
      <w:r>
        <w:t xml:space="preserve">   gooi    </w:t>
      </w:r>
      <w:r>
        <w:t xml:space="preserve">   slaan    </w:t>
      </w:r>
      <w:r>
        <w:t xml:space="preserve">   skop    </w:t>
      </w:r>
      <w:r>
        <w:t xml:space="preserve">   fluit    </w:t>
      </w:r>
      <w:r>
        <w:t xml:space="preserve">   sit    </w:t>
      </w:r>
      <w:r>
        <w:t xml:space="preserve">   skryf    </w:t>
      </w:r>
      <w:r>
        <w:t xml:space="preserve">   kyk    </w:t>
      </w:r>
      <w:r>
        <w:t xml:space="preserve">   loop    </w:t>
      </w:r>
      <w:r>
        <w:t xml:space="preserve">   lag    </w:t>
      </w:r>
      <w:r>
        <w:t xml:space="preserve">   praat    </w:t>
      </w:r>
      <w:r>
        <w:t xml:space="preserve">   spring    </w:t>
      </w:r>
      <w:r>
        <w:t xml:space="preserve">   hardloop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Werkwoorde</dc:title>
  <dcterms:created xsi:type="dcterms:W3CDTF">2021-10-11T21:47:25Z</dcterms:created>
  <dcterms:modified xsi:type="dcterms:W3CDTF">2021-10-11T21:47:25Z</dcterms:modified>
</cp:coreProperties>
</file>