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West Africa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did Africa get a lot of its influence?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African kingdom was the biggest and most powerful?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Nearly all trade came through this kingdom.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name of the people of Madagascar?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term "mansa" means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does Africa have that makes it almost an island?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did Mansa Moosa keep his empire in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Africa is the what largest continent in the world?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introduced Mali to cotton?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Ghana absorb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king was the greatest king of Ghana.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idea of cannibalistic tribes came not from Africa, but from which continent?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Mansa Moosa converted to which religion as a sign of good will?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made Timbuktu a center of learning and education?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did Mansa Moosa make his famous pilgrimage to Mecca?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kingdom's name means "where the grouchy king resides"?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Griots took real history and did what to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happened when the Almoravids brought their cattle?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richer, Bill Gates or Mansa Moosa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long did Mansa Moosa rule?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Africa</dc:title>
  <dcterms:created xsi:type="dcterms:W3CDTF">2021-10-12T20:36:05Z</dcterms:created>
  <dcterms:modified xsi:type="dcterms:W3CDTF">2021-10-12T20:36:05Z</dcterms:modified>
</cp:coreProperties>
</file>