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West Africa</w:t>
      </w:r>
    </w:p>
    <w:p>
      <w:pPr>
        <w:pStyle w:val="Questions"/>
      </w:pPr>
      <w:r>
        <w:t xml:space="preserve">1. TEWS AAICFR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MLCIETA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RATEW MYESTS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TANRULA OEEUCSSRR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EINROG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EMSOIB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IYHLSCPA YGYREOAPG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OLAC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OLI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LATRNAU SASGE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ODLG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AIDADMNS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OTPEISDS IUNURAM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Africa</dc:title>
  <dcterms:created xsi:type="dcterms:W3CDTF">2021-10-12T20:40:25Z</dcterms:created>
  <dcterms:modified xsi:type="dcterms:W3CDTF">2021-10-12T20:40:25Z</dcterms:modified>
</cp:coreProperties>
</file>