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 NAH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disease is caused due to the improper production or use of insulin?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is the largest organ in the human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blockage of arteries in the lungs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vein returns blood from brain to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trachea belongs to which body system?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nephrologist is specialized in which organ of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sudden redness of the skin is known as: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is the largest, strongest and longest bone of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type of cell is found in the brain?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human organ is affected by Hepatitis 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NAH Crossword</dc:title>
  <dcterms:created xsi:type="dcterms:W3CDTF">2021-10-11T21:48:45Z</dcterms:created>
  <dcterms:modified xsi:type="dcterms:W3CDTF">2021-10-11T21:48:45Z</dcterms:modified>
</cp:coreProperties>
</file>