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West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First state to settle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rocky mountains has ______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Salt Lake city is the capitol of what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inland west has a desert climate of hot summers and  ________ 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 expansion made the west larger?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famous for their ----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Alaska,Washington,Oregon,Hawaii,and California,called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Five states located by the pacific ocean are called...?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one of the resources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state to settle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battle took place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capital of wyoming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West Region</dc:title>
  <dcterms:created xsi:type="dcterms:W3CDTF">2021-10-10T23:42:21Z</dcterms:created>
  <dcterms:modified xsi:type="dcterms:W3CDTF">2021-10-10T23:42:21Z</dcterms:modified>
</cp:coreProperties>
</file>