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West Region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SALT LAKE CITY    </w:t>
      </w:r>
      <w:r>
        <w:t xml:space="preserve">   UTAH    </w:t>
      </w:r>
      <w:r>
        <w:t xml:space="preserve">   CARSON CITY    </w:t>
      </w:r>
      <w:r>
        <w:t xml:space="preserve">   NEVADA    </w:t>
      </w:r>
      <w:r>
        <w:t xml:space="preserve">   BOISE    </w:t>
      </w:r>
      <w:r>
        <w:t xml:space="preserve">   IDAHO    </w:t>
      </w:r>
      <w:r>
        <w:t xml:space="preserve">   HELENA    </w:t>
      </w:r>
      <w:r>
        <w:t xml:space="preserve">   MONTANA    </w:t>
      </w:r>
      <w:r>
        <w:t xml:space="preserve">   SALEM    </w:t>
      </w:r>
      <w:r>
        <w:t xml:space="preserve">   OREGON    </w:t>
      </w:r>
      <w:r>
        <w:t xml:space="preserve">   OLYMPIA    </w:t>
      </w:r>
      <w:r>
        <w:t xml:space="preserve">   WASHINGTON    </w:t>
      </w:r>
      <w:r>
        <w:t xml:space="preserve">   JUNEAU    </w:t>
      </w:r>
      <w:r>
        <w:t xml:space="preserve">   ALASKA    </w:t>
      </w:r>
      <w:r>
        <w:t xml:space="preserve">   SACRAMENTO    </w:t>
      </w:r>
      <w:r>
        <w:t xml:space="preserve">   HONOLULU    </w:t>
      </w:r>
      <w:r>
        <w:t xml:space="preserve">   HAWAII    </w:t>
      </w:r>
      <w:r>
        <w:t xml:space="preserve">   CHEYENNE    </w:t>
      </w:r>
      <w:r>
        <w:t xml:space="preserve">   WYOMING    </w:t>
      </w:r>
      <w:r>
        <w:t xml:space="preserve">   COLORADO    </w:t>
      </w:r>
      <w:r>
        <w:t xml:space="preserve">   DENVER    </w:t>
      </w:r>
      <w:r>
        <w:t xml:space="preserve">   CALIFORNIA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Region</dc:title>
  <dcterms:created xsi:type="dcterms:W3CDTF">2021-10-11T21:47:28Z</dcterms:created>
  <dcterms:modified xsi:type="dcterms:W3CDTF">2021-10-11T21:47:28Z</dcterms:modified>
</cp:coreProperties>
</file>