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West Side 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Anita    </w:t>
      </w:r>
      <w:r>
        <w:t xml:space="preserve">   Bernardo    </w:t>
      </w:r>
      <w:r>
        <w:t xml:space="preserve">   chino    </w:t>
      </w:r>
      <w:r>
        <w:t xml:space="preserve">   Doc    </w:t>
      </w:r>
      <w:r>
        <w:t xml:space="preserve">   Families    </w:t>
      </w:r>
      <w:r>
        <w:t xml:space="preserve">   Feuding    </w:t>
      </w:r>
      <w:r>
        <w:t xml:space="preserve">   Jets    </w:t>
      </w:r>
      <w:r>
        <w:t xml:space="preserve">   Juliet    </w:t>
      </w:r>
      <w:r>
        <w:t xml:space="preserve">   Krupke    </w:t>
      </w:r>
      <w:r>
        <w:t xml:space="preserve">   Lieutenant    </w:t>
      </w:r>
      <w:r>
        <w:t xml:space="preserve">   Love    </w:t>
      </w:r>
      <w:r>
        <w:t xml:space="preserve">   Maria    </w:t>
      </w:r>
      <w:r>
        <w:t xml:space="preserve">   Musical    </w:t>
      </w:r>
      <w:r>
        <w:t xml:space="preserve">   Officer    </w:t>
      </w:r>
      <w:r>
        <w:t xml:space="preserve">   Playground    </w:t>
      </w:r>
      <w:r>
        <w:t xml:space="preserve">   Puerto    </w:t>
      </w:r>
      <w:r>
        <w:t xml:space="preserve">   Rico    </w:t>
      </w:r>
      <w:r>
        <w:t xml:space="preserve">   Riff    </w:t>
      </w:r>
      <w:r>
        <w:t xml:space="preserve">   Romeo    </w:t>
      </w:r>
      <w:r>
        <w:t xml:space="preserve">   Rumble    </w:t>
      </w:r>
      <w:r>
        <w:t xml:space="preserve">   Schrank    </w:t>
      </w:r>
      <w:r>
        <w:t xml:space="preserve">   New    </w:t>
      </w:r>
      <w:r>
        <w:t xml:space="preserve">   York    </w:t>
      </w:r>
      <w:r>
        <w:t xml:space="preserve">   Sharks    </w:t>
      </w:r>
      <w:r>
        <w:t xml:space="preserve">   West    </w:t>
      </w:r>
      <w:r>
        <w:t xml:space="preserve">   Side    </w:t>
      </w:r>
      <w:r>
        <w:t xml:space="preserve">   story    </w:t>
      </w:r>
      <w:r>
        <w:t xml:space="preserve">   Tony    </w:t>
      </w:r>
      <w:r>
        <w:t xml:space="preserve">   WhoKnows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Side Story</dc:title>
  <dcterms:created xsi:type="dcterms:W3CDTF">2021-10-11T21:47:00Z</dcterms:created>
  <dcterms:modified xsi:type="dcterms:W3CDTF">2021-10-11T21:47:00Z</dcterms:modified>
</cp:coreProperties>
</file>