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Virginia Black Bears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homerun    </w:t>
      </w:r>
      <w:r>
        <w:t xml:space="preserve">   dugout    </w:t>
      </w:r>
      <w:r>
        <w:t xml:space="preserve">   inning    </w:t>
      </w:r>
      <w:r>
        <w:t xml:space="preserve">   umpire    </w:t>
      </w:r>
      <w:r>
        <w:t xml:space="preserve">   homeplate    </w:t>
      </w:r>
      <w:r>
        <w:t xml:space="preserve">   third base    </w:t>
      </w:r>
      <w:r>
        <w:t xml:space="preserve">   mascot    </w:t>
      </w:r>
      <w:r>
        <w:t xml:space="preserve">   shortstop    </w:t>
      </w:r>
      <w:r>
        <w:t xml:space="preserve">   base    </w:t>
      </w:r>
      <w:r>
        <w:t xml:space="preserve">   mitt    </w:t>
      </w:r>
      <w:r>
        <w:t xml:space="preserve">   Pirates    </w:t>
      </w:r>
      <w:r>
        <w:t xml:space="preserve">   Pittsburgh    </w:t>
      </w:r>
      <w:r>
        <w:t xml:space="preserve">   centerfield    </w:t>
      </w:r>
      <w:r>
        <w:t xml:space="preserve">   catcher    </w:t>
      </w:r>
      <w:r>
        <w:t xml:space="preserve">   pitcher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Black Bears Baseball</dc:title>
  <dcterms:created xsi:type="dcterms:W3CDTF">2021-10-11T21:46:52Z</dcterms:created>
  <dcterms:modified xsi:type="dcterms:W3CDTF">2021-10-11T21:46:52Z</dcterms:modified>
</cp:coreProperties>
</file>