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 Virginia Counties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wayne    </w:t>
      </w:r>
      <w:r>
        <w:t xml:space="preserve">   upshur    </w:t>
      </w:r>
      <w:r>
        <w:t xml:space="preserve">   tyler    </w:t>
      </w:r>
      <w:r>
        <w:t xml:space="preserve">   tucker    </w:t>
      </w:r>
      <w:r>
        <w:t xml:space="preserve">   taylor    </w:t>
      </w:r>
      <w:r>
        <w:t xml:space="preserve">   summers    </w:t>
      </w:r>
      <w:r>
        <w:t xml:space="preserve">   roane    </w:t>
      </w:r>
      <w:r>
        <w:t xml:space="preserve">   ritchie    </w:t>
      </w:r>
      <w:r>
        <w:t xml:space="preserve">   randolph    </w:t>
      </w:r>
      <w:r>
        <w:t xml:space="preserve">   raleigh    </w:t>
      </w:r>
      <w:r>
        <w:t xml:space="preserve">   putnam    </w:t>
      </w:r>
      <w:r>
        <w:t xml:space="preserve">   preston    </w:t>
      </w:r>
      <w:r>
        <w:t xml:space="preserve">   pocohontas    </w:t>
      </w:r>
      <w:r>
        <w:t xml:space="preserve">   pleasants    </w:t>
      </w:r>
      <w:r>
        <w:t xml:space="preserve">   pendleton    </w:t>
      </w:r>
      <w:r>
        <w:t xml:space="preserve">   ohio    </w:t>
      </w:r>
      <w:r>
        <w:t xml:space="preserve">   nicholas    </w:t>
      </w:r>
      <w:r>
        <w:t xml:space="preserve">   morgan    </w:t>
      </w:r>
      <w:r>
        <w:t xml:space="preserve">   monroe    </w:t>
      </w:r>
      <w:r>
        <w:t xml:space="preserve">   monogalia    </w:t>
      </w:r>
      <w:r>
        <w:t xml:space="preserve">   mingo    </w:t>
      </w:r>
      <w:r>
        <w:t xml:space="preserve">   mineral    </w:t>
      </w:r>
      <w:r>
        <w:t xml:space="preserve">   mercer    </w:t>
      </w:r>
      <w:r>
        <w:t xml:space="preserve">   mcdowell    </w:t>
      </w:r>
      <w:r>
        <w:t xml:space="preserve">   mason    </w:t>
      </w:r>
      <w:r>
        <w:t xml:space="preserve">   marshall    </w:t>
      </w:r>
      <w:r>
        <w:t xml:space="preserve">   marion    </w:t>
      </w:r>
      <w:r>
        <w:t xml:space="preserve">   logan    </w:t>
      </w:r>
      <w:r>
        <w:t xml:space="preserve">   lincoln    </w:t>
      </w:r>
      <w:r>
        <w:t xml:space="preserve">   lewis    </w:t>
      </w:r>
      <w:r>
        <w:t xml:space="preserve">   kanawha    </w:t>
      </w:r>
      <w:r>
        <w:t xml:space="preserve">   jefferson    </w:t>
      </w:r>
      <w:r>
        <w:t xml:space="preserve">   jackson    </w:t>
      </w:r>
      <w:r>
        <w:t xml:space="preserve">   harrison    </w:t>
      </w:r>
      <w:r>
        <w:t xml:space="preserve">   hardy    </w:t>
      </w:r>
      <w:r>
        <w:t xml:space="preserve">   hancock    </w:t>
      </w:r>
      <w:r>
        <w:t xml:space="preserve">   hampshire    </w:t>
      </w:r>
      <w:r>
        <w:t xml:space="preserve">   greenbrier    </w:t>
      </w:r>
      <w:r>
        <w:t xml:space="preserve">   grant    </w:t>
      </w:r>
      <w:r>
        <w:t xml:space="preserve">   gilmer    </w:t>
      </w:r>
      <w:r>
        <w:t xml:space="preserve">   fayette    </w:t>
      </w:r>
      <w:r>
        <w:t xml:space="preserve">   doddridge    </w:t>
      </w:r>
      <w:r>
        <w:t xml:space="preserve">   clay    </w:t>
      </w:r>
      <w:r>
        <w:t xml:space="preserve">   calhoun    </w:t>
      </w:r>
      <w:r>
        <w:t xml:space="preserve">   cabell    </w:t>
      </w:r>
      <w:r>
        <w:t xml:space="preserve">   brooke    </w:t>
      </w:r>
      <w:r>
        <w:t xml:space="preserve">   braxton    </w:t>
      </w:r>
      <w:r>
        <w:t xml:space="preserve">   boone    </w:t>
      </w:r>
      <w:r>
        <w:t xml:space="preserve">   berkeley    </w:t>
      </w:r>
      <w:r>
        <w:t xml:space="preserve">   barbour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Counties</dc:title>
  <dcterms:created xsi:type="dcterms:W3CDTF">2021-10-11T21:48:48Z</dcterms:created>
  <dcterms:modified xsi:type="dcterms:W3CDTF">2021-10-11T21:48:48Z</dcterms:modified>
</cp:coreProperties>
</file>