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West Virginia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Birthdays    </w:t>
      </w:r>
      <w:r>
        <w:t xml:space="preserve">   Chips    </w:t>
      </w:r>
      <w:r>
        <w:t xml:space="preserve">   Gloves    </w:t>
      </w:r>
      <w:r>
        <w:t xml:space="preserve">   Hats    </w:t>
      </w:r>
      <w:r>
        <w:t xml:space="preserve">   Jackets    </w:t>
      </w:r>
      <w:r>
        <w:t xml:space="preserve">   Cold    </w:t>
      </w:r>
      <w:r>
        <w:t xml:space="preserve">   Snow    </w:t>
      </w:r>
      <w:r>
        <w:t xml:space="preserve">   Photos    </w:t>
      </w:r>
      <w:r>
        <w:t xml:space="preserve">   Prudence    </w:t>
      </w:r>
      <w:r>
        <w:t xml:space="preserve">   Cleo    </w:t>
      </w:r>
      <w:r>
        <w:t xml:space="preserve">   Grace    </w:t>
      </w:r>
      <w:r>
        <w:t xml:space="preserve">   Jesus    </w:t>
      </w:r>
      <w:r>
        <w:t xml:space="preserve">   Trampoline    </w:t>
      </w:r>
      <w:r>
        <w:t xml:space="preserve">   Fear    </w:t>
      </w:r>
      <w:r>
        <w:t xml:space="preserve">   Memories    </w:t>
      </w:r>
      <w:r>
        <w:t xml:space="preserve">   Creek    </w:t>
      </w:r>
      <w:r>
        <w:t xml:space="preserve">   Exploring    </w:t>
      </w:r>
      <w:r>
        <w:t xml:space="preserve">   Bears    </w:t>
      </w:r>
      <w:r>
        <w:t xml:space="preserve">   Easter    </w:t>
      </w:r>
      <w:r>
        <w:t xml:space="preserve">   Thanksgiving     </w:t>
      </w:r>
      <w:r>
        <w:t xml:space="preserve">   Cousins     </w:t>
      </w:r>
      <w:r>
        <w:t xml:space="preserve">   Grandpa    </w:t>
      </w:r>
      <w:r>
        <w:t xml:space="preserve">   Grandma    </w:t>
      </w:r>
      <w:r>
        <w:t xml:space="preserve">   Aunt    </w:t>
      </w:r>
      <w:r>
        <w:t xml:space="preserve">   Uncle    </w:t>
      </w:r>
      <w:r>
        <w:t xml:space="preserve">   People    </w:t>
      </w:r>
      <w:r>
        <w:t xml:space="preserve">   Reunion     </w:t>
      </w:r>
      <w:r>
        <w:t xml:space="preserve">   Church    </w:t>
      </w:r>
      <w:r>
        <w:t xml:space="preserve">   Prayer    </w:t>
      </w:r>
      <w:r>
        <w:t xml:space="preserve">   Climb    </w:t>
      </w:r>
      <w:r>
        <w:t xml:space="preserve">   Deer    </w:t>
      </w:r>
      <w:r>
        <w:t xml:space="preserve">   Mountian     </w:t>
      </w:r>
      <w:r>
        <w:t xml:space="preserve">   Food    </w:t>
      </w:r>
      <w:r>
        <w:t xml:space="preserve">   Oreo    </w:t>
      </w:r>
      <w:r>
        <w:t xml:space="preserve">   Toddler    </w:t>
      </w:r>
      <w:r>
        <w:t xml:space="preserve">   Stressful    </w:t>
      </w:r>
      <w:r>
        <w:t xml:space="preserve">   Happiness    </w:t>
      </w:r>
      <w:r>
        <w:t xml:space="preserve">   Funny    </w:t>
      </w:r>
      <w:r>
        <w:t xml:space="preserve">   Annoying    </w:t>
      </w:r>
      <w:r>
        <w:t xml:space="preserve">   Packed    </w:t>
      </w:r>
      <w:r>
        <w:t xml:space="preserve">   Family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</dc:title>
  <dcterms:created xsi:type="dcterms:W3CDTF">2021-10-11T21:46:57Z</dcterms:created>
  <dcterms:modified xsi:type="dcterms:W3CDTF">2021-10-11T21:46:57Z</dcterms:modified>
</cp:coreProperties>
</file>