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West and Midwest States Match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California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Lansing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Utah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Indianapolis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Nevada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Sacramento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Washington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Olympia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Oregon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Idaho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Lincoln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Montana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St. Paul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Colorado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Juneau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Wyoming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Topeka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North Dakota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Denver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 Dakota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Madison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Nebraska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Salt Lake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Minnesota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Carson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Kansas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Honolulu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Iowa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Cheyenne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Missouri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Helena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Wisconsin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Jefferson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Illinois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Springfield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Pierre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Ohio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Des Moines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Michigan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Salem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Alaska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Bismarck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Hawaii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Columbus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and Midwest States Match Up</dc:title>
  <dcterms:created xsi:type="dcterms:W3CDTF">2021-10-11T21:48:09Z</dcterms:created>
  <dcterms:modified xsi:type="dcterms:W3CDTF">2021-10-11T21:48:09Z</dcterms:modified>
</cp:coreProperties>
</file>