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Western Cowboy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work gloves    </w:t>
      </w:r>
      <w:r>
        <w:t xml:space="preserve">   spurs    </w:t>
      </w:r>
      <w:r>
        <w:t xml:space="preserve">   boots    </w:t>
      </w:r>
      <w:r>
        <w:t xml:space="preserve">   cowboy hat    </w:t>
      </w:r>
      <w:r>
        <w:t xml:space="preserve">   chaps    </w:t>
      </w:r>
      <w:r>
        <w:t xml:space="preserve">   trailer    </w:t>
      </w:r>
      <w:r>
        <w:t xml:space="preserve">   truck    </w:t>
      </w:r>
      <w:r>
        <w:t xml:space="preserve">   poncho    </w:t>
      </w:r>
      <w:r>
        <w:t xml:space="preserve">   horseshoes    </w:t>
      </w:r>
      <w:r>
        <w:t xml:space="preserve">   saddle pads    </w:t>
      </w:r>
      <w:r>
        <w:t xml:space="preserve">   saddle    </w:t>
      </w:r>
      <w:r>
        <w:t xml:space="preserve">   rope    </w:t>
      </w:r>
      <w:r>
        <w:t xml:space="preserve">   horse    </w:t>
      </w:r>
      <w:r>
        <w:t xml:space="preserve">   reigns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Cowboy Word Search</dc:title>
  <dcterms:created xsi:type="dcterms:W3CDTF">2021-10-11T21:48:29Z</dcterms:created>
  <dcterms:modified xsi:type="dcterms:W3CDTF">2021-10-11T21:48:29Z</dcterms:modified>
</cp:coreProperties>
</file>