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Western Frontier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Abilene    </w:t>
      </w:r>
      <w:r>
        <w:t xml:space="preserve">   Assimilation    </w:t>
      </w:r>
      <w:r>
        <w:t xml:space="preserve">   Battle    </w:t>
      </w:r>
      <w:r>
        <w:t xml:space="preserve">   Buffalo    </w:t>
      </w:r>
      <w:r>
        <w:t xml:space="preserve">   Cowboy    </w:t>
      </w:r>
      <w:r>
        <w:t xml:space="preserve">   Gold Rush    </w:t>
      </w:r>
      <w:r>
        <w:t xml:space="preserve">   Great Plains    </w:t>
      </w:r>
      <w:r>
        <w:t xml:space="preserve">   Indian    </w:t>
      </w:r>
      <w:r>
        <w:t xml:space="preserve">   Long Horn    </w:t>
      </w:r>
      <w:r>
        <w:t xml:space="preserve">   Mining    </w:t>
      </w:r>
      <w:r>
        <w:t xml:space="preserve">   Railroads    </w:t>
      </w:r>
      <w:r>
        <w:t xml:space="preserve">   Settlers    </w:t>
      </w:r>
      <w:r>
        <w:t xml:space="preserve">   Sioux    </w:t>
      </w:r>
      <w:r>
        <w:t xml:space="preserve">   Territory    </w:t>
      </w:r>
      <w:r>
        <w:t xml:space="preserve">   Wounded Knee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Frontier</dc:title>
  <dcterms:created xsi:type="dcterms:W3CDTF">2021-10-11T21:47:22Z</dcterms:created>
  <dcterms:modified xsi:type="dcterms:W3CDTF">2021-10-11T21:47:22Z</dcterms:modified>
</cp:coreProperties>
</file>