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Movies and TV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Lorne Green is Ben Cartwright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Clayton Moore &amp; Jay Silverheels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of a trilogy Ennio Morricone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Ward Bond and Robert Horton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Marshal Dillon and Chester and Miss Kitty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Yul Brenner lead them to save a Mexican Village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Kevin Costner takes the name among the Sioux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Wire Paladin 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Buck is driving with varied passengers watching for The Ringo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Sergio Leone's last and best spaghetti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John T Chance with Stumpy and The Dude and 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Mel Brooks very funny Western spoof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Gary Cooper lunch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Sam Peckinpah's The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Henry Fonda, Claudia Cardinale, Jason Robards &amp; Charles Bronson 1968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TV marshal/gambler/dandy Bartholemew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Paul Newman and Robert Redford joins the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Eastwood is Rowdy Yates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William Munny Ned Morgan Schofield Kid and Little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Directed by John Ford John Wayne Jimmy Stewart Vera Miles and Lee Marvin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Fess Parker coonskin cap Disneyland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True Grit with Wayne Texas Ranger played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Happy Trails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so nice Ethan chases Scar looking for Debbie played by Natalie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Sterling Hayden is 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Outlaw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Johnny Yuma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TV western stars a Rusty &amp; his German Shepherd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Movies and TV</dc:title>
  <dcterms:created xsi:type="dcterms:W3CDTF">2021-10-11T21:49:02Z</dcterms:created>
  <dcterms:modified xsi:type="dcterms:W3CDTF">2021-10-11T21:49:02Z</dcterms:modified>
</cp:coreProperties>
</file>