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Western State Capitals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7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10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14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16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19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22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3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Tiny"/>
            </w:pPr>
            <w:r>
              <w:t xml:space="preserve">24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Missouri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Nevada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Arizona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California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Arkansas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Idaho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15. </w:t>
            </w:r>
            <w:r>
              <w:t xml:space="preserve">Washington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16. </w:t>
            </w:r>
            <w:r>
              <w:t xml:space="preserve">Oregon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18. </w:t>
            </w:r>
            <w:r>
              <w:t xml:space="preserve">Nebraska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20. </w:t>
            </w:r>
            <w:r>
              <w:t xml:space="preserve">Iowa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23. </w:t>
            </w:r>
            <w:r>
              <w:t xml:space="preserve">Colorado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24. </w:t>
            </w:r>
            <w:r>
              <w:t xml:space="preserve">Wyoming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Alaska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New Mexico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North Dakota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Hawaii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Louisiana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Oklahoma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Montana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14. </w:t>
            </w:r>
            <w:r>
              <w:t xml:space="preserve">Utah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17. </w:t>
            </w:r>
            <w:r>
              <w:t xml:space="preserve">Texas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19. </w:t>
            </w:r>
            <w:r>
              <w:t xml:space="preserve">Kansas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21. </w:t>
            </w:r>
            <w:r>
              <w:t xml:space="preserve">Minnesota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22. </w:t>
            </w:r>
            <w:r>
              <w:t xml:space="preserve">South Dakota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Western State Capitals</dc:title>
  <dcterms:created xsi:type="dcterms:W3CDTF">2021-10-11T21:48:05Z</dcterms:created>
  <dcterms:modified xsi:type="dcterms:W3CDTF">2021-10-11T21:48:05Z</dcterms:modified>
</cp:coreProperties>
</file>