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Western 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Iowa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Wyoming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North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South Dakota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State Capitals</dc:title>
  <dcterms:created xsi:type="dcterms:W3CDTF">2021-10-11T21:48:06Z</dcterms:created>
  <dcterms:modified xsi:type="dcterms:W3CDTF">2021-10-11T21:48:06Z</dcterms:modified>
</cp:coreProperties>
</file>