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Western State and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Boise    </w:t>
      </w:r>
      <w:r>
        <w:t xml:space="preserve">   California    </w:t>
      </w:r>
      <w:r>
        <w:t xml:space="preserve">   Carson City    </w:t>
      </w:r>
      <w:r>
        <w:t xml:space="preserve">   Helena    </w:t>
      </w:r>
      <w:r>
        <w:t xml:space="preserve">   Idaho    </w:t>
      </w:r>
      <w:r>
        <w:t xml:space="preserve">   Montana    </w:t>
      </w:r>
      <w:r>
        <w:t xml:space="preserve">   Nevada    </w:t>
      </w:r>
      <w:r>
        <w:t xml:space="preserve">   Olympia    </w:t>
      </w:r>
      <w:r>
        <w:t xml:space="preserve">   Oregon    </w:t>
      </w:r>
      <w:r>
        <w:t xml:space="preserve">   Sacramento    </w:t>
      </w:r>
      <w:r>
        <w:t xml:space="preserve">   Salem    </w:t>
      </w:r>
      <w:r>
        <w:t xml:space="preserve">   Salt Lake City    </w:t>
      </w:r>
      <w:r>
        <w:t xml:space="preserve">   Utah    </w:t>
      </w:r>
      <w:r>
        <w:t xml:space="preserve">  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State and Capitals</dc:title>
  <dcterms:created xsi:type="dcterms:W3CDTF">2021-10-11T21:47:43Z</dcterms:created>
  <dcterms:modified xsi:type="dcterms:W3CDTF">2021-10-11T21:47:43Z</dcterms:modified>
</cp:coreProperties>
</file>