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Western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tail    </w:t>
      </w:r>
      <w:r>
        <w:t xml:space="preserve">   mane    </w:t>
      </w:r>
      <w:r>
        <w:t xml:space="preserve">   Hoof    </w:t>
      </w:r>
      <w:r>
        <w:t xml:space="preserve">   Lope    </w:t>
      </w:r>
      <w:r>
        <w:t xml:space="preserve">   Trot    </w:t>
      </w:r>
      <w:r>
        <w:t xml:space="preserve">   Walk    </w:t>
      </w:r>
      <w:r>
        <w:t xml:space="preserve">   Gelding    </w:t>
      </w:r>
      <w:r>
        <w:t xml:space="preserve">   Mare    </w:t>
      </w:r>
      <w:r>
        <w:t xml:space="preserve">   Reining    </w:t>
      </w:r>
      <w:r>
        <w:t xml:space="preserve">   Cows    </w:t>
      </w:r>
      <w:r>
        <w:t xml:space="preserve">   HorseShoe    </w:t>
      </w:r>
      <w:r>
        <w:t xml:space="preserve">   Lasso    </w:t>
      </w:r>
      <w:r>
        <w:t xml:space="preserve">   Rodeo    </w:t>
      </w:r>
      <w:r>
        <w:t xml:space="preserve">   Country    </w:t>
      </w:r>
      <w:r>
        <w:t xml:space="preserve">   herd    </w:t>
      </w:r>
      <w:r>
        <w:t xml:space="preserve">   Saddle    </w:t>
      </w:r>
      <w:r>
        <w:t xml:space="preserve">   Horse    </w:t>
      </w:r>
      <w:r>
        <w:t xml:space="preserve">   CowGirl    </w:t>
      </w:r>
      <w:r>
        <w:t xml:space="preserve">   Cowboy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Word Search</dc:title>
  <dcterms:created xsi:type="dcterms:W3CDTF">2021-10-11T21:48:50Z</dcterms:created>
  <dcterms:modified xsi:type="dcterms:W3CDTF">2021-10-11T21:48:50Z</dcterms:modified>
</cp:coreProperties>
</file>