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Westing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lived in the Westing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Grace Wexler's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Angela's 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Sam Westing's 4th identity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apartment building where the heirs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where Sam Westing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Sam's ex-wife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Samuel Westing's real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a private investigator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inventor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Tabitha- Ruth's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Westing Game</dc:title>
  <dcterms:created xsi:type="dcterms:W3CDTF">2021-10-11T21:47:30Z</dcterms:created>
  <dcterms:modified xsi:type="dcterms:W3CDTF">2021-10-11T21:47:30Z</dcterms:modified>
</cp:coreProperties>
</file>