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Westing Game </w:t>
      </w:r>
    </w:p>
    <w:p>
      <w:pPr>
        <w:pStyle w:val="Questions"/>
      </w:pPr>
      <w:r>
        <w:t xml:space="preserve">1. ETNEALG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ARHTEAGBKITN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CSKOTY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IRSVHE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SAPMS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IEKTSR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HNSI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REMAMDEST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WTNGISE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NESTUS RTSEOW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EKAL CNIGHMIA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NIISWSONC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HUTFRO OF JLYU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YBRNAE RNHPRTOU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EPMATNTRA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Westing Game </dc:title>
  <dcterms:created xsi:type="dcterms:W3CDTF">2021-10-11T21:49:15Z</dcterms:created>
  <dcterms:modified xsi:type="dcterms:W3CDTF">2021-10-11T21:49:15Z</dcterms:modified>
</cp:coreProperties>
</file>