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Westward Expansion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law that provided settlers with 160 of the land for a small registration fee as long as the settlers lived on the land ,built a home and farmed it for 5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machine that pulls water deep from the ground of the plains and is powerd by wind.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Houses on the Great Plains built of dirt/sod are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chief of the Nez perce tribe who led his people on a 1,500 mile march to escape imprisonment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West of the Mississippi River and East of the Rocky mountains , land is flat, dry, grassy, void of trees and inhabited by indian tribes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Sioux Indian chief who resisted white settlers advancing on their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railroad that connected the east and west coast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new beginning for former slaves , mining, cattle ranching , Homestead Act, Adventure. Are Reasons  of what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also known as ''Custer's Last Stand''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abandoned boomtown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Westward Expansion Crossword</dc:title>
  <dcterms:created xsi:type="dcterms:W3CDTF">2021-10-11T21:48:13Z</dcterms:created>
  <dcterms:modified xsi:type="dcterms:W3CDTF">2021-10-11T21:48:13Z</dcterms:modified>
</cp:coreProperties>
</file>