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Westward Expansion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Black hills    </w:t>
      </w:r>
      <w:r>
        <w:t xml:space="preserve">   cattle drives    </w:t>
      </w:r>
      <w:r>
        <w:t xml:space="preserve">   Chinese    </w:t>
      </w:r>
      <w:r>
        <w:t xml:space="preserve">   coolies    </w:t>
      </w:r>
      <w:r>
        <w:t xml:space="preserve">   cowboys    </w:t>
      </w:r>
      <w:r>
        <w:t xml:space="preserve">   east    </w:t>
      </w:r>
      <w:r>
        <w:t xml:space="preserve">   george custer    </w:t>
      </w:r>
      <w:r>
        <w:t xml:space="preserve">   German    </w:t>
      </w:r>
      <w:r>
        <w:t xml:space="preserve">   Gold rush    </w:t>
      </w:r>
      <w:r>
        <w:t xml:space="preserve">   Great Basin    </w:t>
      </w:r>
      <w:r>
        <w:t xml:space="preserve">   Great Plains    </w:t>
      </w:r>
      <w:r>
        <w:t xml:space="preserve">   homestead act    </w:t>
      </w:r>
      <w:r>
        <w:t xml:space="preserve">   homesteaders     </w:t>
      </w:r>
      <w:r>
        <w:t xml:space="preserve">   indians    </w:t>
      </w:r>
      <w:r>
        <w:t xml:space="preserve">   Irish     </w:t>
      </w:r>
      <w:r>
        <w:t xml:space="preserve">   little bighorn    </w:t>
      </w:r>
      <w:r>
        <w:t xml:space="preserve">   reservations    </w:t>
      </w:r>
      <w:r>
        <w:t xml:space="preserve">   Rocky Mountains    </w:t>
      </w:r>
      <w:r>
        <w:t xml:space="preserve">   Sierra Nevada Mountains    </w:t>
      </w:r>
      <w:r>
        <w:t xml:space="preserve">   sodbusters    </w:t>
      </w:r>
      <w:r>
        <w:t xml:space="preserve">   steel plows    </w:t>
      </w:r>
      <w:r>
        <w:t xml:space="preserve">   trade    </w:t>
      </w:r>
      <w:r>
        <w:t xml:space="preserve">   transcontinintal railroad    </w:t>
      </w:r>
      <w:r>
        <w:t xml:space="preserve">   wagons    </w:t>
      </w:r>
      <w:r>
        <w:t xml:space="preserve">   west    </w:t>
      </w:r>
      <w:r>
        <w:t xml:space="preserve">   windmills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Westward Expansion </dc:title>
  <dcterms:created xsi:type="dcterms:W3CDTF">2021-10-11T21:47:30Z</dcterms:created>
  <dcterms:modified xsi:type="dcterms:W3CDTF">2021-10-11T21:47:30Z</dcterms:modified>
</cp:coreProperties>
</file>